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dom na miejsce najświętsze;* jego długość z przodu szerokości domu miała łokci dwadzieścia** i jego szerokość łokci dwadzieścia,*** i pokrył go dobrym złotem w (ilości) sześciuset talentów.****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dom na miejsce najświętsze l. dom świętego świętych, ּ</w:t>
      </w:r>
      <w:r>
        <w:rPr>
          <w:rtl/>
        </w:rPr>
        <w:t>בֵית־קֹדֶׁש הַּקֳדָׁשִים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9 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9 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3000 kg.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&lt;x&gt;130 22:14&lt;/x&gt;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2024-05-20T16:02:45Z</dcterms:modified>
</cp:coreProperties>
</file>