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Źródlaną naprawiał Szallun, syn Kol-Chozego, naczelnik okręgu Mispy. On ją odbudował, przykrył (dachem), wstawił w niej wrota, sworznie i zasuwy oraz (wzniósł) mur przy Sadzawce Wodociągowej* przy ogrodzie królewskim aż do schodów wiodących w dół z Miasta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Sadzawka Wodociągowa, </w:t>
      </w:r>
      <w:r>
        <w:rPr>
          <w:rtl/>
        </w:rPr>
        <w:t>הַּׁשֶלַח ּבְרֵכַת</w:t>
      </w:r>
      <w:r>
        <w:rPr>
          <w:rtl w:val="0"/>
        </w:rPr>
        <w:t xml:space="preserve"> (berechat haszszelach): prawdopodobnie chodzi o sadzawkę Sziloach (ׁ</w:t>
      </w:r>
      <w:r>
        <w:rPr>
          <w:rtl/>
        </w:rPr>
        <w:t>שִֹלחַ</w:t>
      </w:r>
      <w:r>
        <w:rPr>
          <w:rtl w:val="0"/>
        </w:rPr>
        <w:t>), do której woda napływała ze źródła Gichon przez tunel Hiskiasza wybudowany w 701 r. p. Chr. (zob. &lt;x&gt;290 8:6&lt;/x&gt;).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2024-05-20T03:33:01Z</dcterms:modified>
</cp:coreProperties>
</file>