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Ezer, syn Jeszuy, naczelnik Mispy, odcinek następny, sprzed wejścia* do zbrojowni po przyporę.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sprzed wejścia : wg G: wieży wchodzenia, πύργου ἀναβάσεως.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2024-05-19T23:38:09Z</dcterms:modified>
</cp:coreProperties>
</file>