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394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Elamowych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Елама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2024-05-20T16:39:20Z</dcterms:modified>
</cp:coreProperties>
</file>