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5"/>
        <w:gridCol w:w="1962"/>
        <w:gridCol w:w="2381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2:11&lt;/x&gt;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2024-05-20T17:15:35Z</dcterms:modified>
</cp:coreProperties>
</file>