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nich najbliższymi mu byli: Karszena, Szetar, Admata, Tarszisz, Meres, Marsena i Memukan, tych siedmiu książąt perskich i medyjskich, oglądających oblicze króla i zajmujących pierwsze stanowiska w królestwie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2024-05-21T05:22:30Z</dcterms:modified>
</cp:coreProperties>
</file>