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4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 bały się Boga i nie czyniły tak, jak im nakazał król Egiptu, ale zostawiały chłopców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2024-05-16T16:54:50Z</dcterms:modified>
</cp:coreProperties>
</file>