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01"/>
        <w:gridCol w:w="2310"/>
        <w:gridCol w:w="2804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2024-05-19T11:31:39Z</dcterms:modified>
</cp:coreProperties>
</file>