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czyńcie przy Mnie bogów ze srebra ani bogów ze złota – nie czyńcie sobie.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2024-05-20T17:25:15Z</dcterms:modified>
</cp:coreProperties>
</file>