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swą rękę i dotknij tego, co ma!* (Zobaczymy), czy nie zacznie złorzeczyć Ci w twarz!**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zaraz odwróci się od Ciebie.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2024-05-14T18:50:38Z</dcterms:modified>
</cp:coreProperties>
</file>