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7"/>
        <w:gridCol w:w="3163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I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A kto spłodził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 deszcz ojca? a krople rosy kto płodzi?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ojcem dżdża abo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także ma ojca? A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ojca, a 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swego ojca? Kto zrodził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ojca? Kto urodził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swojego ojca albo kto spłodził na świat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є батько дощу? Хто ж є той, що породив краплі роси?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ojca, albo kto płodzi krople rosy?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deszcz ma ojca albo kto urodził krople rosy?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2024-05-20T12:40:52Z</dcterms:modified>
</cp:coreProperties>
</file>