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6"/>
        <w:gridCol w:w="5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wyszedłeś mu naprzeciw z obfitymi błogosławieństwami, Włożyłeś mu na głowę szczerozłotą koronę.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Wyszedłeś mu naprzeciw z bogactwem błogosławieństw I włożyłeś mu na skronie szczerozłotą koronę.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Prosił cię o życie i dałeś 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długie dni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Albowiemeś go uprzedził błogosławieństwy hojnemi; włożyłeś na głowę jego koronę ze złota szczerego.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 go uprzedził błogosławieństwy słodkości, włożyłeś na głowę jego koronę z kamienia drogiego.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go uprzedzasz pomyślnymi błogosławieństwami, koronę szczerozłotą wkładasz mu na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wyszedłeś mu naprzeciw z darami, które przynoszą błogosławieństwo, Włożyłeś na głowę jego koronę szczerozłotą.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Wyszedłeś mu bowiem naprzeciw z hojnym błogosławieństwem, włożyłeś złotą koronę na jego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wyszedłeś mu naprzeciw z błogosławieństwem swej dobroci, drogocenną koronę włożyłeś mu na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uprzedziłeś go najwyższym błogosławieństwem, włożyłeś mu na głowę szczerozłotą koronę.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ж, похвало Ізраїля, живеш у святих.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uprzedziłeś go błogosławieństwem szczęścia, a szczerozłotą koronę włożyłeś na jego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życie cię prosił Dałeś mu je, długie dni po czas niezmierzony, na zawsze.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2024-05-19T18:28:24Z</dcterms:modified>
</cp:coreProperties>
</file>