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6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chlubiliśmy się Bogiem* I na wieki będziemy wielbić Twoje imię.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2024-05-20T21:09:19Z</dcterms:modified>
</cp:coreProperties>
</file>