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przyjrzało się moim przeciwnikom; Powstającym przeciwko mnie złym przysłuchało* się moje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przysłuchało występuje w impf. w MT i w pf. w 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2024-05-20T08:45:23Z</dcterms:modified>
</cp:coreProperties>
</file>