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JHWH* I wielbić Twoje imię, o Najwyższy,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2024-05-19T21:28:33Z</dcterms:modified>
</cp:coreProperties>
</file>