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5"/>
        <w:gridCol w:w="52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mnie słucha, będzie żył bezpiecznie, 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mnie słucha, będzie mieszkać bezpiecznie i będzie 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słucha, bezpiecznie mieszkać będzie, a będzie wolny od strachu złych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mię usłucha, bez bojaźni będzie odpoczywał i zażyje obfitości odjąwszy bojaźń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mnie słucha - spokój osiągnie, bezpieczny, bez obawy nieszczęścia.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bezpiecznie mieszkać będzie i będzie wolny od strachu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mnie słucha, będzie bezpieczny i wolny od strachu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mnie słucha, będzie mieszkał bezpiecznie, niezagrożony złem”.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słucha, odpoczywa w spokoju, bezpieczny przed nieszczęściem.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Мене слухає поселиться в надії і спочине без страху від всякого зла.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Mnie słucha – zamieszka bezpiecznie i będzie wolny od trwogi przed złem.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mnie słucha, będzie mieszkał bezpiecznie i nie będzie go trapił strach przed nieszczęściem”.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2024-05-18T08:10:22Z</dcterms:modified>
</cp:coreProperties>
</file>