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przypowieść i przenośnię,* słowa mędrców oraz ich zagadki.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satyrę.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2024-05-21T03:34:03Z</dcterms:modified>
</cp:coreProperties>
</file>