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03"/>
        <w:gridCol w:w="53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(pouczenia) również pochodzą od mędrców: Niedobra* jest stronniczość** w sądzie.***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pouczenia również pochodzą od mędrców: Niedobra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stronniczość w sądzie.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też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należy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mądrych. Niedobrze jest mieć wzgląd na osobę w sądzie.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toć też mądrym należy: wzgląd mieć na osobę u sądu, nie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TEŻ DLA MĄDRYCH: Mieć wzgląd na osobę u sądu nie jest rzecz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 [przysłowia] od mędrców. Niedobrze, gdy ktoś jest w sądzie stronniczy.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jeszcze to pochodzi od mędrców: Niedobrze, jeżeli się sądzi stronniczo.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te przysłowia pochodzą od mędrców. Nie jest dobrze być stronniczym w sądzie.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nauki także pochodzą od mędrców: Niedobrze jest kierować się w sądzie ludzkimi względami.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 także [przysłowia pochodzą] od mędrców. Niedobrze jest mieć wzgląd na ludzi przy wydawaniu sądów.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ж кажу вам мудрим пізнати: Не добре шанувати лице на суді.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także pochodzi od mędrców: Jest rzeczą niegodziwą uwzględnianie osób w sądzie.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te wypowiedzi są dla mądrych: Okazywanie stronniczości w osądzaniu nie jest dobre.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Niedobra :  przypadek  tapeinozy,  czyli zamierzonego  pomniejszenia  rangi  określonej rzeczy w celu tym większego jej uwypuklenia, jak na przykład w zdaniu: Wpadł bez ubrania w pokrzywy i z lekka się poparzył. W tym przypadku chodziłoby o to, że stronniczość  w  sądzie  jest  w  najwyższym stopniu naganna.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Idiom: wzgląd na oblicze.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16:19&lt;/x&gt;; &lt;x&gt;240 28:21&lt;/x&gt;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2024-05-20T13:42:33Z</dcterms:modified>
</cp:coreProperties>
</file>