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mucha* zasmradza mieszankę olejku aptekarza – bardziej niż mądrość i chwała może zaważyć odrobina głupoty.**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 może zepsuć olejki aptekarza, odrobina głupoty może zaważyć więcej niż mądrość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Zdechłe muchy zasmradzają i psują olejek aptekarza. Tak samo odrobina głupstwa psuje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poważanego z powodu jego mądrości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muchy zdechłe zasmradzają i psują olejek aptekarski: tak człowieka z mądrości i z sławy zacnago trochę głupstwa oszpeca.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Muchy zdychające psują wonną wdzięczność drogiego olejku. Droższa jest mądrość i sława, małe i na czas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 zepsuje naczynie wonnego olejku. Bardziej niż mądrość, niż sława zaważy trochę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 może zepsuć olejek aptekarza. Cenniejszą niż mądrość i chwała jest odrobina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Martwe muchy mogą zepsuć wonny olejek, odrobina głupoty może przeważyć nad mądrością i powagą.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Zdechła mucha zupełnie zepsuje wyborne perfumy. Odrobina głupoty może przeważyć nad mądrością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Zdechła mucha zakaża i psuje wonną oliwę, ziarnko głupoty więcej waży niż mądrość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Мухи, що здихають, засмородять посудину пахучої олії. Мало мудрості шляхетіше від великої слави безумності.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Jadowite muchy czynią cuchnącym i kwaśnym olejek tego, co przyrządza pachnidła; tak też więcej niż mądrość i sława waży odrobina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Martwe muchy sprawiają, że olejek wytwórcy maści cuchnie, burzy się. To samo odrobina głupoty czyni z kimś, kto jest cenny ze względu na mądrość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Martwa mucha, lm </w:t>
      </w:r>
      <w:r>
        <w:rPr>
          <w:rtl/>
        </w:rPr>
        <w:t>מָוֶת זְבּובֵי</w:t>
      </w:r>
      <w:r>
        <w:rPr>
          <w:rtl w:val="0"/>
        </w:rPr>
        <w:t xml:space="preserve"> , łączy się z lp </w:t>
      </w:r>
      <w:r>
        <w:rPr>
          <w:rtl/>
        </w:rPr>
        <w:t>יַבְאִיש</w:t>
      </w:r>
      <w:r>
        <w:rPr>
          <w:rtl w:val="0"/>
        </w:rPr>
        <w:t xml:space="preserve"> . Jest to lm dystrybutywna: jedna martwa mucha.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Cięższą  od  mądrości,  od  chwały, bywa odrobina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2024-05-20T06:21:15Z</dcterms:modified>
</cp:coreProperties>
</file>