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(jadących)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jadących na koniach i książąt, którzy jak niewolnicy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chodzących piechotą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koniech, a książęta chodzące po ziemi jako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kroczących, jak słudzy,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koniach, a książąt idących piechotą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służących na koniach, podczas gdy książęta, jak niewolnicy, szli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 świecie niewolników jeżdżących na koniach i książąt, którzy chodzili pieszo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sługi na koniach, a książąt idących pieszo jak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рабів на конях і володарів, що ходять на землі як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niewolników na rumakach, a przywódców chodzących pieszo, jako słudzy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sług na koniach, a książąt chodzących po ziemi jak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2024-05-20T11:08:48Z</dcterms:modified>
</cp:coreProperties>
</file>