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niewolników (jadących) na koniach i książąt, którzy jak niewolnicy szli pieszo.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2024-05-20T09:09:31Z</dcterms:modified>
</cp:coreProperties>
</file>