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więc, by przyjrzeć się mądrości, szaleństwu i głupocie,* bo co (pozostaje) człowiekowi, który przychodzi po królu, jeśli nie to, co dotychczas czyniono?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2024-05-20T14:37:55Z</dcterms:modified>
</cp:coreProperties>
</file>