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jeśli trzymać się będziesz jednego i nie odsuniesz swej ręki od drugiego – owszem, kto boi się Boga, wyjdzie z tych wszystkich (zawiłości).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2024-05-20T04:22:48Z</dcterms:modified>
</cp:coreProperties>
</file>