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o najdroższa! Jakże piękna — z oczami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jaka ty jesteś piękna, moja umiłowana! O jaka ty jesteś piękna! Twoje oczy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piękna, przyjaciółko moja, o jakoś ty piękna! oczy twoje jako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jest piękny, miły mój, i wdzięczny. Łóżko nasze kwiecia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przyjaciółko moja, jak piękna, oczy twe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przyjaciółko, jakże jesteś piękna! Twoje oczy są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piękna, przyjaciółko moja, jakże piękna, twoje oczy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jesteś, moja przyjaciółko, jak piękna! Twoje oczy są jak gołąbki!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piękna, przyjaciółko moja! O, jakżeś piękna! Oczy twoje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гарний, мій кревний, і красень. При нашому ліжку тінь,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moja przyjaciółko; o, jakaś ty piękna! Twoje oczy jak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piękna, towarzyszko moja. Oto jesteś piękna. Oczy twoje są jak oczy gołębi”.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2024-05-16T14:54:02Z</dcterms:modified>
</cp:coreProperties>
</file>