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7"/>
        <w:gridCol w:w="6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moja przyjaciółko!* Jakże jesteś piękna – twe oczy jak gołąbki.**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kochanie.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2024-05-16T13:43:25Z</dcterms:modified>
</cp:coreProperties>
</file>