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pokochała moja dusza, gdzie wypasasz, gdzie zarządzasz postój w południe? Bo dlaczego mam być jak ta zasłonięta* przy stadach twoich towarzyszy?**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 mi, mój najdroższy, gdzie pasiesz? Gdzie postój zarządzasz w południe? Dlaczego jak ta z zasłoniętą twarzą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 krążyć przy stadach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miłuje moja dusza, gdzie wypasasz, gdzie dajesz swojej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trzodzie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odpocząć w południe. Czemu bowiem mam być jak błądząca przy trzodach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Oznajmijże mi ty, którego miłuje dusza moja, gdzie pasiesz? gdzie trzodzie dajesz odpoczywać w południe? albowiem przeczżebym miała być jako obłąkana przy trzodach towarzyszów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nie znasz, o napiękniejsza między niewiastami, wynidź a idź za stadem trzód, a paś koźlęta twoje przy budkach pasterskich.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którego miłuje dusza moja, wskaż mi, gdzie pasiesz swe stada, gdzie dajesz im spocząć w południe, abym się nie błąkała wśród stad twych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miłuje moja dusza, gdzie pasiesz swoje stada, gdzie postój wyznaczasz w południe, abym nie musiała błąkać się wśród stad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 mi, ty, którego ukochałam z głębi duszy: Gdzie wypasasz stada, gdzie dajesz im spocząć w południe? Dlaczego mam być jak włóczęga przy stadach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mi, ukochany mego serca, gdzie pasiesz swe stada, gdzie odpoczywasz w południe? Dlaczego mam szukać przygód między stadami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miłuje moja dusza, gdzie pasiesz [swoją trzodę], gdzie dajesz jej odpocząć w południe, bo czemuż mam być jak błądząca przy trzodach twych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себе не знаєш, гарна між жінками, ти вийди за пятами пастухів і паси твоїх козлів при поселеннях пастухів.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znać, o ty, którego umiłowała moja dusza; gdzie pasiesz? Gdzie w południe dajesz odpoczywać twej trzodzie? Czemuż mam się błąkać z zakrytą twarzą przy stadach twych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”Powiedzże mi, ty, którego umiłowała moja dusza, gdzie pasiesz, gdzie dajesz trzodzie leżeć w południe. Czemuż miałabym się stać podobna do niewiasty spowitej w żałobę wśród stad należących do twoich towarzyszy?”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zasłonięta, ּ</w:t>
      </w:r>
      <w:r>
        <w:rPr>
          <w:rtl/>
        </w:rPr>
        <w:t>כְעֹטְיָה</w:t>
      </w:r>
      <w:r>
        <w:rPr>
          <w:rtl w:val="0"/>
        </w:rPr>
        <w:t xml:space="preserve"> (ke‘otja h). W Izraelu zasłaniano się na znak żałoby (&lt;x&gt;330 24:17&lt;/x&gt;, 22), nieczystości (&lt;x&gt;30 13:45&lt;/x&gt;), wstydu (&lt;x&gt;400 3:7&lt;/x&gt;), nierządu (&lt;x&gt;10 28:14&lt;/x&gt;), &lt;x&gt;260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 dlaczego mam się błąkać wokół stad twoich towarzyszy, przy em. </w:t>
      </w:r>
      <w:r>
        <w:rPr>
          <w:rtl/>
        </w:rPr>
        <w:t>עָטָה</w:t>
      </w:r>
      <w:r>
        <w:rPr>
          <w:rtl w:val="0"/>
        </w:rPr>
        <w:t xml:space="preserve"> , zasłaniać, na: </w:t>
      </w:r>
      <w:r>
        <w:rPr>
          <w:rtl/>
        </w:rPr>
        <w:t>טָעָה</w:t>
      </w:r>
      <w:r>
        <w:rPr>
          <w:rtl w:val="0"/>
        </w:rPr>
        <w:t xml:space="preserve"> , błąkać się, aram. formę hbr. ּ</w:t>
      </w:r>
      <w:r>
        <w:rPr>
          <w:rtl/>
        </w:rPr>
        <w:t>תָעָה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2024-05-15T13:52:50Z</dcterms:modified>
</cp:coreProperties>
</file>