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Mi się ciężarem, zmęczyłem się ich znoszeniem!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2024-05-11T22:31:19Z</dcterms:modified>
</cp:coreProperties>
</file>