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9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wasze złe czyny sprzed moich oczu! Przestańcie czynić źle!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2024-05-18T22:32:11Z</dcterms:modified>
</cp:coreProperties>
</file>