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powiedz im: Jeśli ktoś spośród was chce złożyć JAHWE ofiarę, to niech ją złoży z bydła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 z was zechce złożyć JAHWE ofiarę, niech złoży ją z bydła, ze stada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Gdyby kto z was ofiarował ofiarę Panu, z bydła, z wołów, i z drobnego bydła, ofiarować będziecie ofiarę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któryby z was ofiarował ofiarę JAHWE z bydła, to jest z wołów a z owiec, ofiarując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Jeśli ktoś z was zechce złożyć dar z bydląt dla Pana, niech złoży go albo z większego, albo z 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ktoś z was chce złożyć ofiarę Panu, to niech złoży ofiarę swoją z bydła rogatego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z was chce złożyć Panu dar ofiarny, to niech złoży swój dar ofiarny ze zwierząt spośród bydła lub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powiedz im: «Gdy jakiś człowiek spośród was będzie chciał złożyć JAHWE dar ofiarny, niech weźmie zwierzę spośród bydła lub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to synom Izraela: Jeśli kto z was zechce złożyć dar dla Jahwe ze zwierząt, może go złożyć albo z bydła,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spośród was [będzie chciał] przybliżyć [z własnej woli] oddanie dla Boga - z [udomowionych] zwierząt, z bydła albo z trzody przybliżajcie wasze oddania.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синів ізраїльських і скажеш їм: Чоловік з вас коли принесе дари Господеві, принесете дари ваші від скотини, від волів і від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Gdyby któryś z was chciał przynieść WIEKUISTEMU ofiarę z bydła, rogacizny, czy trzód przynieście waszą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Izraela” i powiedz im: ʼJeżeli ktoś z was chce złożyć JAHWE dar ofiarny ze zwierząt domowych, to swój dar ofiarny macie złożyć ze stada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2024-05-15T11:00:35Z</dcterms:modified>
</cp:coreProperties>
</file>