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Jeremiasza,** syna Chilkiasza,*** z kapłanów, którzy mieszkają**** w Anatot,***** w ziemi Beniamina,******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[*Wg G: Słowo (l. Wypowiedź) Boga, która stała się do Jeremiasza Chelkiaszowego z kapłanów, którzy mieszkają w Anatot, τὸ ῥῆμα τοῦ θεοῦ ὃ ἐγένετο ἐπὶ Ιερεμιαν τὸν τοῦ Χελκιου ἐκ τῶν ἱερέων ὃς κατῴκει ἐν Αναθωθ.][**Jeremiasz,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ו) יִרְמְיָה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(jirmejahu), czyli: JAHWE wywyższa (l. uwalnia). Poprzedzał go Nahum, wsp. Habakuka i Sofoniasza. Powołany w 627 r. p. Chr., na 5 lat przed reformą Jozjasza. Kapłan z rodu Abiatara, odsuniętego przez Salomona na korzyść Sadoka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35), zgodnie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2:2736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Księga zachowała się fragmentarycznie w 2QJer, 4QJer a, 4QJer b, 4QJer c, 4QJer d, 4QJer e. Tekst 4QJer b i 4QJer d znacznie różni się od MT, jest za to zgodny z G, w której Księga jest ok. 14% krótsza niż w MT. Nie zachowały się rozdziały: 1-3, 5-6, 16, 23-24, 28-29, 34-41, 51-52. 4QJer a należy do najstarszych ZMM (z ok. 200 r. p. Chr.). Najmłodszy z mss jest 4QJer c (ok. 100 r. po Chr.);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(chilqijjahu), czyli: JAHWE moim działem.][****Za G.][*****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21:171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11:21-23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12:20-24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2024-05-26T14:20:54Z</dcterms:modified>
</cp:coreProperties>
</file>