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wydam na nich moje wyroki za wszystkie ich złe (postępki), za to, że Mnie opuścili, a kadzili obcym bóstwom i kłaniali się dziełu własnych rąk.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2024-05-15T08:10:52Z</dcterms:modified>
</cp:coreProperties>
</file>