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dam wam pasterzy według mojego serca, którzy was będą paść umiejętnie i rozumnie.*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2:8&lt;/x&gt;; &lt;x&gt;300 3:15&lt;/x&gt;; &lt;x&gt;300 10:21&lt;/x&gt;; &lt;x&gt;300 23:1-4&lt;/x&gt;; &lt;x&gt;300 50:6&lt;/x&gt;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2024-05-20T02:44:08Z</dcterms:modified>
</cp:coreProperties>
</file>