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9"/>
        <w:gridCol w:w="6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Słuchaj! Na wzgórzach słychać płacz błagających synów Izraela, że wypaczyli swoje drogi, zapomnieli JAHWE, swojego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2024-05-20T07:42:12Z</dcterms:modified>
</cp:coreProperties>
</file>