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złudny jest (dochodzący) ze wzgórz hałas na górach! To prawda, w JAHWE, naszym Bogu, jest zbawienie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2024-05-19T18:33:09Z</dcterms:modified>
</cp:coreProperties>
</file>