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Obrzeżcie się dla JAHWE i usuńcie napletki waszych serc,* mieszkańcy Judy i obywatele Jerozolimy, aby nie zapłonął jak ogień mój gniew i nie płonął, a nikt by go nie ugasił, z powodu waszych złych czynów!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Obrzezajcie się dla JAHWE, usuńcie nieobrzezkę waszych serc, wy, mieszkańcy Judy i Jerozolimy! Bo wybuchnie jak ogień mój gniew, będzie płonął i nikt go nie zgasi z powodu waszych złych czynów!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Obrzeżcie się dla JAHWE i usuńcie napletki waszych serc, Judejczycy i mieszkańcy Jerozolimy, aby moja zapalczywość nie wybuchła jak ogień i nie paliła się tak, że nikt nie zdoła jej zgasić z powodu zła waszych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Obrzeżcie się Panu, a odejmijcie nieobrzezki serca waszego, mężowie Judzcy, a obywatele Jeruzalemscy! by snać nie wyszła jako ogień popędliwość moja, a nie zapaliła się, a nie byłby, ktoby ugasił dla złości przedsięwzięcia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Obrzeżcie się JAHWE a odejmicie odrzezki serc waszych, mężowie Juda i obywatele Jeruzalem, aby snadź nie wyszło jako ogień rozgniewanie moje a zapaliłoby się i nie byłby, kto by ugasił - dla złości myśli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Obrzezajcie się ze względu na Pana i odrzućcie napletki serc waszych, mężowie Judy i mieszkańcy Jerozolimy, bo inaczej gniew mój wybuchnie jak płomień i będzie płonął, a nikt nie zdoła go ugasić, z powodu waszych przewrotnych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Obrzeżcie się dla Pana i usuńcie nieobrzezki waszych serc, mężowie judzcy i mieszkańcy Jeruzalemu, aby mój gniew nie wybuchł jak ogień i nie palił, a niktby go nie ugasił z powodu waszych złych czynów!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Dajcie się obrzezać dla JAHWE i wyrzućcie napletki waszych serc, ludzie z Judy i mieszkańcy Jerozolimy, aby Mój gniew nie wybuchł jak ogień, i nie zapłonął tak, że nikt nie będzie go mógł ugasić z powodu waszych złych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Poddajcie obrzezaniu wasze serca i porzućcie swój upór wobec JAHWE, mieszkańcy Judy i Jeruzalem. W przeciwnym razie mój gniew wybuchnie jak ogień, z powodu waszych złych czynów rozpali się tak, że nikt nie zdoła go zagasić.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Dokonajcie obrzezania ze względu na Jahwe, usuńcie narośle z serc waszych, mężowie Judy i mieszkańcy Jeruzalem, aby mój gniew nie wybuchł jak ogień i nie płonął tak, że nikt [go] nie ugasi dla niegodziwości waszych postępków.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Обріжтеся вашому Богові і відкиньте твердосердя вашого серця, чоловіки Юди, і ви, що живете в Єрусалимі, щоб мій гнів не вийшов як огонь і не загорівся, і не буде того, хто загасить, від лиця злоби ваших задумів.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Judy i mieszkańcy Jeruszalaim! Obrzeżcie się dla WIEKUISTEGO; usuńcie nieobrzezkę waszego serca, by z powodu niegodziwości waszych postępków, nie wybuchło jak ogień Me oburzenie i nie płonęło tak, że nikt go nie ugasi!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Obrzezajcie się dla JAHWE i usuńcie napletki swych serc, mężowie judzcy i mieszkańcy Jerozolimy; żeby moja złość nie buchnęła jak ogień, tak iż by płonęła, a nikt by nie gasił, z powodu niegodziwości waszych postępków”.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9:25&lt;/x&gt;; &lt;x&gt;520 2:29&lt;/x&gt;; &lt;x&gt;580 2:11&lt;/x&gt;; &lt;x&gt;650 8:8-13&lt;/x&gt;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2024-05-20T03:34:58Z</dcterms:modified>
</cp:coreProperties>
</file>