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tych kół i ich wykonanie,* z wyglądu (były) jak chryzolit** *** i podobieństwo każdego przy każdej z nich czterech – i wygląd ich,**** i wykonanie ich – jak gdyby było koło w środku koła.*****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ich wykonanie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chryzolit : lub: żółty jaspis, hiszpański topaz, beryl, ּ</w:t>
      </w:r>
      <w:r>
        <w:rPr>
          <w:rtl/>
        </w:rPr>
        <w:t>תַרְׁשִיׁש</w:t>
      </w:r>
      <w:r>
        <w:rPr>
          <w:rtl w:val="0"/>
        </w:rPr>
        <w:t xml:space="preserve"> (tarszisz), podobnie w &lt;x&gt;20 28:20&lt;/x&gt;;&lt;x&gt;20 39:13&lt;/x&gt;.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wygląd ich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koncentrycznie lub prostopadle do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2024-05-16T20:03:20Z</dcterms:modified>
</cp:coreProperties>
</file>