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zamienię górę Seir w pustkowie,* tak, w pustkowie, i wytępię z niej przechodzącego (tam) i z powrotem.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klkn Mss: rumowisko, ּ</w:t>
      </w:r>
      <w:r>
        <w:rPr>
          <w:rtl/>
        </w:rPr>
        <w:t>ומְׁשַּמָה</w:t>
      </w:r>
      <w:r>
        <w:rPr>
          <w:rtl w:val="0"/>
        </w:rPr>
        <w:t xml:space="preserve"> , zob. w. 3; wg frg. z GK: </w:t>
      </w:r>
      <w:r>
        <w:rPr>
          <w:rtl/>
        </w:rPr>
        <w:t>לִׁשְמָמָה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2024-05-20T13:46:51Z</dcterms:modified>
</cp:coreProperties>
</file>