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5"/>
        <w:gridCol w:w="1705"/>
        <w:gridCol w:w="59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i pojął Gomer,* córkę Diblaima,** a ona poczęła i urodziła mu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Gomer, ּ</w:t>
      </w:r>
      <w:r>
        <w:rPr>
          <w:rtl/>
        </w:rPr>
        <w:t>גֹמֶר</w:t>
      </w:r>
      <w:r>
        <w:rPr>
          <w:rtl w:val="0"/>
        </w:rPr>
        <w:t xml:space="preserve"> (gomer), czyli: dość! l. dopełnienie; być może skrócone ּ</w:t>
      </w:r>
      <w:r>
        <w:rPr>
          <w:rtl/>
        </w:rPr>
        <w:t>גְמַרְיָהּו</w:t>
      </w:r>
      <w:r>
        <w:rPr>
          <w:rtl w:val="0"/>
        </w:rPr>
        <w:t xml:space="preserve"> (gemarjahu), czyli: JHWH dopełnił, l. hipokorystyk: JHWH dopełnił naszą rodzinę, &lt;x&gt;350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Diblaim, ּ</w:t>
      </w:r>
      <w:r>
        <w:rPr>
          <w:rtl/>
        </w:rPr>
        <w:t>דִבְלַיִם</w:t>
      </w:r>
      <w:r>
        <w:rPr>
          <w:rtl w:val="0"/>
        </w:rPr>
        <w:t xml:space="preserve"> (diwlaim), czyli: dwie figi, &lt;x&gt;350 1:3&lt;/x&gt;L.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2024-05-18T14:24:07Z</dcterms:modified>
</cp:coreProperties>
</file>