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4"/>
        <w:gridCol w:w="1510"/>
        <w:gridCol w:w="6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przed naszymi oczami nie przepadła żywność?* (A) z domu naszego Boga – radość i wesele?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6:3-6&lt;/x&gt;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2024-05-16T19:35:10Z</dcterms:modified>
</cp:coreProperties>
</file>