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8"/>
        <w:gridCol w:w="50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ich król na zesłanie, on, a z nim jego książęta –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ich król na zesłanie, on, a z nim jego książęta —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ich król do niewoli, on i jego książęta razem z nim,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król ich w niewolę, on i książęta jego z nim,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Melchom w niewolą, on i książęta jego społem,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król ich w niewolę, on i książęta jego razem - rzekł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ich król do niewoli, a razem z nim jego książęta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król pójdzie na wygnanie wraz z książętami − 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do niewoli ich król wraz z książętami - 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ich pójdzie na wygnanie, on i książęta jego razem z nim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її царі підуть в полон, їхні священики і їхні володарі разом,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władca pójdzie na wygnanie; razem: on oraz jego książęta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król pójdzie na wygnanie, on wraz ze swymi książętami” – powiedział JAHWEʼ.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2024-05-15T14:54:42Z</dcterms:modified>
</cp:coreProperties>
</file>