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198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Gazy i strawi jej pałace,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Gazy i strawi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mur Gazy, który strawi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mur Gazy, który pożre pałace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puszczę ogień na mury Gazy i pożrze domy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Gazy, i strawi on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mury Gazy, aby strawił jej pałace,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mury Gazy i pochłonie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Gazy, by pożarł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w mury Gazy, by strawił jej pałace;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пішлю огонь на стіни Ґази, і він пожере її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ześlę ogień na mury Azy, aby pochłonął jej 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mur Gazy ześlę ogień, który strawi jej wieże mieszkalne.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2024-05-19T21:28:23Z</dcterms:modified>
</cp:coreProperties>
</file>