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wytnę mieszkańca z Aszdodu* i dzierżącego berło z Aszkelonu.** I zwrócę swoją rękę przeciwko Ekronowi,*** i zginie resztka Filistynów**** – mówi Pan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Wytnę mieszkańców z Aszdodu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dzierżącego berło Aszkelonu.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Zwrócę swoją rękę przeciwko Ekronowi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wygubię resztę Filistynów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mówi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Wykorzenię też mieszkańca z Aszdodu i tego, który trzyma berło z Aszkelonu, i zwrócę swoją rękę przeciwko Ekronowi, i zginie resztka Filistynów,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Wykorzenię też obywatela z Azotu, i tego, który trzyma sceptr z Aszkalonu, i obrócę rękę moję przeciwko Akkaronowi, że zginie ostatek Filistynów,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wytracę obywatela z Azotu i trzymającego berło z Askalonu, i obrócę rękę moję na Akkaron, i zginą pozostali z Filistymów,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Wytępię mieszkańców Aszdodu i dzierżącego berło w Aszkelonie. Zwrócę rękę przeciw Ekronowi i zginie reszta Filistynów - rzekł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wytępię mieszkańców Aszdodu i władcę Aszkalonu. I zwrócę swoją rękę przeciwko Ekronowi, tak że zginie ostatek Filistynów - mówi Wszechmogący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Wytępię mieszkańców Aszdodu i zabiję tego, który dzierży berło Aszkelonu, następnie zwrócę Moją rękę przeciw Ekronowi i zginie reszta Filistynów − powiedział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Wytnę mieszkańców Aszdodu i trzymającego władzę w Aszkelonie. Zwrócę moją rękę przeciwko Ekronowi i zginie reszta Filistynów - powiedział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wytracę mieszkańców Aszdodu i tego, kto dzierży berło w Aszkalonie, zwrócę prawicę moją przeciwko Ekronowi, i Filistyni wyginą do reszty - mówi Jahwe-Pan.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вигублю з Азоту тих, що (там) живуть, і буде забране племя з Аскалону, і наведу мою руку на Аккарон, і згинуть чужинці, які остались,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Wytępię mieszkańca Aszdodu oraz tego, co trzyma berło z Aszkelonu; zwrócę Moją rękę na Ekron i zginie szczątek Pelisztinów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zgładzę mieszkańca Aszdodu oraz dzierżącego berło z Aszkelonu; i zawrócę swą rękę na Ekron, i poginą pozostali z Filistynów” – powiedział Wszechwładny Pan,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Aszdod, </w:t>
      </w:r>
      <w:r>
        <w:rPr>
          <w:rtl/>
        </w:rPr>
        <w:t>אַׁשְּדֹוד</w:t>
      </w:r>
      <w:r>
        <w:rPr>
          <w:rtl w:val="0"/>
        </w:rPr>
        <w:t xml:space="preserve"> (’aszdod), czyli: ogień prawem jego (tj. mocne miasto) (?), as. asdudu-dimmu. Pokonany przez Nebukadnesara.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Aszkelon, </w:t>
      </w:r>
      <w:r>
        <w:rPr>
          <w:rtl/>
        </w:rPr>
        <w:t>אַׁשְקְלֹון</w:t>
      </w:r>
      <w:r>
        <w:rPr>
          <w:rtl w:val="0"/>
        </w:rPr>
        <w:t xml:space="preserve"> (’aszqelon), czyli: głos ognia (?), etym. zob. kun. egip. arab.; miasto znane z uprawy cebuli i wyrobów ceramicznych. Przechodziło pod władzę kolejnych imperiów.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Ekron, </w:t>
      </w:r>
      <w:r>
        <w:rPr>
          <w:rtl/>
        </w:rPr>
        <w:t>עֶקְרֹון</w:t>
      </w:r>
      <w:r>
        <w:rPr>
          <w:rtl w:val="0"/>
        </w:rPr>
        <w:t xml:space="preserve"> (‘eqron), czyli: nieurodzajne miejsce (?). Zdobyty przez Sancheryba w 701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Filistyni, ּ</w:t>
      </w:r>
      <w:r>
        <w:rPr>
          <w:rtl/>
        </w:rPr>
        <w:t>פְלִׁשְּתִים</w:t>
      </w:r>
      <w:r>
        <w:rPr>
          <w:rtl w:val="0"/>
        </w:rPr>
        <w:t xml:space="preserve"> (pelisztim), czyli: mieszkańcy nizin (nadmorskich)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2024-05-16T10:26:25Z</dcterms:modified>
</cp:coreProperties>
</file>