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JAHWE skierował do Jonasza,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Amitaja,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do Jonasza, syna Amittaja,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Jonasza, syna Amaty,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Jonasza, syna Amati,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Jonasza, syna Amittaja,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Jonasza, syna Amittaja, doszło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Jonasza, syna Amittaja,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Йони сина Аматія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WIEKUISTEGO do Jonasza, syna Amittaja,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Jonasza, syna Amittaja,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2024-05-17T15:33:49Z</dcterms:modified>
</cp:coreProperties>
</file>