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Manassesa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Manasesowego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Manassesa,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Manassesa wynosiła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Manassego 32. 200.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Menaszego było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Веніямина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Menaszy było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2024-05-21T13:25:43Z</dcterms:modified>
</cp:coreProperties>
</file>