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Neftalego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Neftalimowego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Neftalego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Naftaliego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Neftalego,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Neftalego wynosiła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Neftalego 53.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Naftalego było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Нефталі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Naftalego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2024-05-21T15:12:54Z</dcterms:modified>
</cp:coreProperties>
</file>