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7"/>
        <w:gridCol w:w="1853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Naftalego było pięćdziesiąt trzy tysiące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2024-05-21T15:37:19Z</dcterms:modified>
</cp:coreProperties>
</file>