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5"/>
        <w:gridCol w:w="68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spisani, których przeglądu dokonał Mojżesz i Aaron, i książęta Izraela, dwunastu mężczyzn; było ich po jednym z każdego domu jego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2024-05-14T19:21:13Z</dcterms:modified>
</cp:coreProperties>
</file>