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1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przedstawicieli, którzy staną z wami: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przedstawicieli, którzy mają przy was stanąć: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mężczyzn, którzy będą z wami: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Rubena — Elizur,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imiona mężów, którzy z wami będą; z pokolenia Rubenowego Elizur, syn Sedeurów.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te są imiona: Z Ruben - Elisur, syn Sedeur.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winni wam towarzyszyć: z [pokolenia] Rubena –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mężów, którzy staną z wami: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mężczyzn, którzy będą z wami: z Rubena –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imiona mężczyzn, którzy mają wam pomagać: z plemienia Rubena -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będą wam towarzyszyć: z [pokolenia] Rubena - Elicur,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imiona ludzi, którzy staną z wami: z Reuwena Elicur, syn Szdeura,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мужів, які будуть з вами: З Рувима - Елісур син Седіюра.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przy was staną: Od Reubena Elicur,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staną z wami: z Rubena Elicur, syn Szedeura;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2024-05-15T03:47:29Z</dcterms:modified>
</cp:coreProperties>
</file>