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Izrael zaśpiewał tę pieśń: Wzbierz, studnio! – śpiewajcie do 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2024-05-20T19:33:20Z</dcterms:modified>
</cp:coreProperties>
</file>