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dniu ofiary JAHWE, że nawiedzę książąt oraz synów królewskich* ** i wszystkich, którzy przywdziewają cudzoziemski strój,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synów królewskich : wg G: dom króla.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2024-05-12T21:30:52Z</dcterms:modified>
</cp:coreProperties>
</file>